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0" w:rsidRPr="00F10F9F" w:rsidRDefault="00F10F9F" w:rsidP="00F10F9F">
      <w:pPr>
        <w:jc w:val="center"/>
        <w:rPr>
          <w:rFonts w:cs="Arial"/>
          <w:b/>
          <w:sz w:val="48"/>
          <w:szCs w:val="48"/>
        </w:rPr>
      </w:pPr>
      <w:r w:rsidRPr="00F10F9F">
        <w:rPr>
          <w:rFonts w:cs="Arial"/>
          <w:b/>
          <w:sz w:val="48"/>
          <w:szCs w:val="48"/>
        </w:rPr>
        <w:t xml:space="preserve">MCNG </w:t>
      </w:r>
      <w:r>
        <w:rPr>
          <w:rFonts w:cs="Arial"/>
          <w:b/>
          <w:sz w:val="48"/>
          <w:szCs w:val="48"/>
        </w:rPr>
        <w:t>T</w:t>
      </w:r>
      <w:r w:rsidRPr="00F10F9F">
        <w:rPr>
          <w:rFonts w:cs="Arial"/>
          <w:b/>
          <w:sz w:val="48"/>
          <w:szCs w:val="48"/>
        </w:rPr>
        <w:t>rial</w:t>
      </w:r>
    </w:p>
    <w:p w:rsidR="00F10F9F" w:rsidRDefault="00F10F9F" w:rsidP="00F10F9F">
      <w:pPr>
        <w:jc w:val="center"/>
        <w:rPr>
          <w:rFonts w:cs="Arial"/>
          <w:b/>
          <w:szCs w:val="24"/>
        </w:rPr>
      </w:pPr>
      <w:r w:rsidRPr="00662041">
        <w:rPr>
          <w:rFonts w:cs="Arial"/>
          <w:b/>
          <w:szCs w:val="24"/>
        </w:rPr>
        <w:t>Effect of pre-c</w:t>
      </w:r>
      <w:r>
        <w:rPr>
          <w:rFonts w:cs="Arial"/>
          <w:b/>
          <w:szCs w:val="24"/>
        </w:rPr>
        <w:t>a</w:t>
      </w:r>
      <w:r w:rsidRPr="00662041">
        <w:rPr>
          <w:rFonts w:cs="Arial"/>
          <w:b/>
          <w:szCs w:val="24"/>
        </w:rPr>
        <w:t xml:space="preserve">esarean section </w:t>
      </w:r>
      <w:r>
        <w:rPr>
          <w:rFonts w:cs="Arial"/>
          <w:b/>
          <w:szCs w:val="24"/>
        </w:rPr>
        <w:t xml:space="preserve">maternal </w:t>
      </w:r>
      <w:r w:rsidRPr="00662041">
        <w:rPr>
          <w:rFonts w:cs="Arial"/>
          <w:b/>
          <w:szCs w:val="24"/>
        </w:rPr>
        <w:t xml:space="preserve">carbohydrate loading on </w:t>
      </w:r>
      <w:r>
        <w:rPr>
          <w:rFonts w:cs="Arial"/>
          <w:b/>
          <w:szCs w:val="24"/>
        </w:rPr>
        <w:t xml:space="preserve">neonatal </w:t>
      </w:r>
      <w:r w:rsidRPr="00662041">
        <w:rPr>
          <w:rFonts w:cs="Arial"/>
          <w:b/>
          <w:szCs w:val="24"/>
        </w:rPr>
        <w:t>glyc</w:t>
      </w:r>
      <w:r>
        <w:rPr>
          <w:rFonts w:cs="Arial"/>
          <w:b/>
          <w:szCs w:val="24"/>
        </w:rPr>
        <w:t>aemic control</w:t>
      </w:r>
      <w:r w:rsidRPr="00662041">
        <w:rPr>
          <w:rFonts w:cs="Arial"/>
          <w:b/>
          <w:szCs w:val="24"/>
        </w:rPr>
        <w:t>: a randomized controlled trial</w:t>
      </w:r>
    </w:p>
    <w:p w:rsidR="00F10F9F" w:rsidRDefault="00F10F9F" w:rsidP="00F10F9F">
      <w:pPr>
        <w:jc w:val="both"/>
        <w:rPr>
          <w:rFonts w:cs="Arial"/>
          <w:b/>
          <w:szCs w:val="24"/>
        </w:rPr>
      </w:pPr>
    </w:p>
    <w:p w:rsidR="00F10F9F" w:rsidRPr="00D730CC" w:rsidRDefault="00F10F9F" w:rsidP="00F10F9F">
      <w:pPr>
        <w:outlineLvl w:val="0"/>
        <w:rPr>
          <w:rFonts w:cs="Arial"/>
          <w:szCs w:val="24"/>
        </w:rPr>
      </w:pPr>
      <w:r w:rsidRPr="00D730CC">
        <w:rPr>
          <w:rFonts w:cs="Arial"/>
          <w:szCs w:val="24"/>
        </w:rPr>
        <w:t>Chief Investigator:</w:t>
      </w:r>
      <w:r w:rsidRPr="00D730CC">
        <w:rPr>
          <w:rFonts w:cs="Arial"/>
          <w:szCs w:val="24"/>
        </w:rPr>
        <w:tab/>
      </w:r>
      <w:r w:rsidR="00D730CC" w:rsidRPr="00D730CC">
        <w:rPr>
          <w:rFonts w:cs="Arial"/>
          <w:szCs w:val="24"/>
        </w:rPr>
        <w:tab/>
      </w:r>
      <w:r w:rsidR="00F44DAA">
        <w:rPr>
          <w:rFonts w:cs="Arial"/>
          <w:szCs w:val="24"/>
        </w:rPr>
        <w:t>Associate Clinical Professor Nolan McDonnell</w:t>
      </w:r>
      <w:r w:rsidR="00D730CC" w:rsidRPr="00D730CC">
        <w:rPr>
          <w:rFonts w:cs="Arial"/>
          <w:szCs w:val="24"/>
          <w:lang w:val="en-US"/>
        </w:rPr>
        <w:t xml:space="preserve"> </w:t>
      </w:r>
      <w:r w:rsidR="00D730CC" w:rsidRPr="00D730CC">
        <w:rPr>
          <w:rFonts w:cs="Arial"/>
          <w:szCs w:val="24"/>
          <w:lang w:val="en-US"/>
        </w:rPr>
        <w:br/>
      </w:r>
      <w:r w:rsidRPr="00D730CC">
        <w:rPr>
          <w:rFonts w:cs="Arial"/>
          <w:szCs w:val="24"/>
        </w:rPr>
        <w:tab/>
      </w:r>
      <w:r w:rsidRPr="00D730CC">
        <w:rPr>
          <w:rFonts w:cs="Arial"/>
          <w:szCs w:val="24"/>
        </w:rPr>
        <w:tab/>
      </w:r>
      <w:r w:rsidRPr="00D730CC">
        <w:rPr>
          <w:rFonts w:cs="Arial"/>
          <w:szCs w:val="24"/>
        </w:rPr>
        <w:tab/>
        <w:t xml:space="preserve"> </w:t>
      </w:r>
      <w:r w:rsidRPr="00D730CC">
        <w:rPr>
          <w:rFonts w:cs="Arial"/>
          <w:szCs w:val="24"/>
        </w:rPr>
        <w:tab/>
      </w:r>
    </w:p>
    <w:p w:rsidR="00F10F9F" w:rsidRPr="00D730CC" w:rsidRDefault="00F10F9F" w:rsidP="00F10F9F">
      <w:pPr>
        <w:rPr>
          <w:rFonts w:cs="Arial"/>
          <w:szCs w:val="24"/>
        </w:rPr>
      </w:pPr>
      <w:r w:rsidRPr="00D730CC">
        <w:rPr>
          <w:rFonts w:cs="Arial"/>
          <w:szCs w:val="24"/>
        </w:rPr>
        <w:t>Associate Investigators:</w:t>
      </w:r>
      <w:r w:rsidRPr="00D730CC">
        <w:rPr>
          <w:rFonts w:cs="Arial"/>
          <w:szCs w:val="24"/>
        </w:rPr>
        <w:tab/>
        <w:t>Dr Elizabeth Bea</w:t>
      </w:r>
      <w:r w:rsidR="006D4667">
        <w:rPr>
          <w:rFonts w:cs="Arial"/>
          <w:szCs w:val="24"/>
        </w:rPr>
        <w:t>t</w:t>
      </w:r>
      <w:r w:rsidRPr="00D730CC">
        <w:rPr>
          <w:rFonts w:cs="Arial"/>
          <w:szCs w:val="24"/>
        </w:rPr>
        <w:t>tie</w:t>
      </w:r>
      <w:r w:rsidR="00F44DAA">
        <w:rPr>
          <w:rFonts w:cs="Arial"/>
          <w:szCs w:val="24"/>
        </w:rPr>
        <w:t xml:space="preserve">, </w:t>
      </w:r>
      <w:r w:rsidR="00F44DAA" w:rsidRPr="00D730CC">
        <w:rPr>
          <w:rFonts w:cs="Arial"/>
          <w:szCs w:val="24"/>
        </w:rPr>
        <w:t xml:space="preserve">Dr </w:t>
      </w:r>
      <w:r w:rsidR="00F44DAA" w:rsidRPr="00D730CC">
        <w:rPr>
          <w:rFonts w:cs="Arial"/>
          <w:szCs w:val="24"/>
          <w:lang w:val="en-US"/>
        </w:rPr>
        <w:t>Abhijeet Rakshasbhuvankar</w:t>
      </w:r>
    </w:p>
    <w:p w:rsidR="00D730CC" w:rsidRDefault="00D730CC" w:rsidP="00F10F9F">
      <w:pPr>
        <w:rPr>
          <w:rFonts w:cs="Arial"/>
          <w:szCs w:val="24"/>
        </w:rPr>
      </w:pPr>
    </w:p>
    <w:p w:rsidR="00F10F9F" w:rsidRPr="00D730CC" w:rsidRDefault="00F10F9F" w:rsidP="00F10F9F">
      <w:pPr>
        <w:rPr>
          <w:rFonts w:cs="Arial"/>
          <w:szCs w:val="24"/>
        </w:rPr>
      </w:pPr>
      <w:r w:rsidRPr="00D730CC">
        <w:rPr>
          <w:rFonts w:cs="Arial"/>
          <w:szCs w:val="24"/>
        </w:rPr>
        <w:t>Research Midwives:</w:t>
      </w:r>
      <w:r w:rsidRPr="00D730CC">
        <w:rPr>
          <w:rFonts w:cs="Arial"/>
          <w:szCs w:val="24"/>
        </w:rPr>
        <w:tab/>
      </w:r>
      <w:r w:rsidRPr="00D730CC">
        <w:rPr>
          <w:rFonts w:cs="Arial"/>
          <w:szCs w:val="24"/>
        </w:rPr>
        <w:tab/>
        <w:t xml:space="preserve">Desiree Cavill </w:t>
      </w:r>
      <w:r w:rsidRPr="00D730CC">
        <w:rPr>
          <w:rFonts w:cs="Arial"/>
          <w:szCs w:val="24"/>
        </w:rPr>
        <w:tab/>
      </w:r>
      <w:r w:rsidRPr="00D730CC">
        <w:rPr>
          <w:rFonts w:cs="Arial"/>
          <w:szCs w:val="24"/>
        </w:rPr>
        <w:tab/>
        <w:t>pg. 3433</w:t>
      </w:r>
    </w:p>
    <w:p w:rsidR="00F10F9F" w:rsidRPr="00D730CC" w:rsidRDefault="00F10F9F" w:rsidP="00F10F9F">
      <w:pPr>
        <w:rPr>
          <w:rFonts w:cs="Arial"/>
          <w:szCs w:val="24"/>
        </w:rPr>
      </w:pPr>
      <w:r w:rsidRPr="00D730CC">
        <w:rPr>
          <w:rFonts w:cs="Arial"/>
          <w:szCs w:val="24"/>
        </w:rPr>
        <w:tab/>
      </w:r>
      <w:r w:rsidRPr="00D730CC">
        <w:rPr>
          <w:rFonts w:cs="Arial"/>
          <w:szCs w:val="24"/>
        </w:rPr>
        <w:tab/>
      </w:r>
      <w:r w:rsidRPr="00D730CC">
        <w:rPr>
          <w:rFonts w:cs="Arial"/>
          <w:szCs w:val="24"/>
        </w:rPr>
        <w:tab/>
      </w:r>
      <w:r w:rsidRPr="00D730CC">
        <w:rPr>
          <w:rFonts w:cs="Arial"/>
          <w:szCs w:val="24"/>
        </w:rPr>
        <w:tab/>
        <w:t xml:space="preserve">Michelle Porteous </w:t>
      </w:r>
      <w:r w:rsidRPr="00D730CC">
        <w:rPr>
          <w:rFonts w:cs="Arial"/>
          <w:szCs w:val="24"/>
        </w:rPr>
        <w:tab/>
      </w:r>
      <w:r w:rsidRPr="00D730CC">
        <w:rPr>
          <w:rFonts w:cs="Arial"/>
          <w:szCs w:val="24"/>
        </w:rPr>
        <w:tab/>
        <w:t>pg. 3433</w:t>
      </w:r>
    </w:p>
    <w:p w:rsidR="00F10F9F" w:rsidRDefault="00F10F9F" w:rsidP="00F10F9F">
      <w:pPr>
        <w:jc w:val="both"/>
        <w:rPr>
          <w:rFonts w:cs="Arial"/>
          <w:b/>
          <w:szCs w:val="24"/>
        </w:rPr>
      </w:pPr>
    </w:p>
    <w:p w:rsidR="00F10F9F" w:rsidRPr="00D730CC" w:rsidRDefault="00F10F9F" w:rsidP="00F10F9F">
      <w:pPr>
        <w:jc w:val="both"/>
        <w:rPr>
          <w:rFonts w:cs="Arial"/>
          <w:b/>
          <w:szCs w:val="24"/>
        </w:rPr>
      </w:pPr>
      <w:r w:rsidRPr="00D730CC">
        <w:rPr>
          <w:rFonts w:cs="Arial"/>
          <w:b/>
          <w:szCs w:val="24"/>
        </w:rPr>
        <w:t>Inclusion criteria</w:t>
      </w:r>
      <w:r w:rsidR="00D730CC" w:rsidRPr="00D730CC">
        <w:rPr>
          <w:rFonts w:cs="Arial"/>
          <w:b/>
          <w:szCs w:val="24"/>
        </w:rPr>
        <w:t>:</w:t>
      </w:r>
    </w:p>
    <w:p w:rsidR="00F10F9F" w:rsidRPr="00D730CC" w:rsidRDefault="00F10F9F" w:rsidP="00F10F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szCs w:val="24"/>
        </w:rPr>
      </w:pPr>
      <w:r w:rsidRPr="00D730CC">
        <w:rPr>
          <w:rFonts w:cs="Arial"/>
          <w:szCs w:val="24"/>
        </w:rPr>
        <w:t xml:space="preserve">Pregnant women undergoing elective caesarean section </w:t>
      </w:r>
    </w:p>
    <w:p w:rsidR="00F10F9F" w:rsidRPr="00D730CC" w:rsidRDefault="00F10F9F" w:rsidP="00F10F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szCs w:val="24"/>
        </w:rPr>
      </w:pPr>
      <w:r w:rsidRPr="00D730CC">
        <w:rPr>
          <w:rFonts w:cs="Arial"/>
          <w:szCs w:val="24"/>
        </w:rPr>
        <w:t>Term gestational age (37</w:t>
      </w:r>
      <w:r w:rsidRPr="00D730CC">
        <w:rPr>
          <w:rFonts w:cs="Arial"/>
          <w:szCs w:val="24"/>
          <w:vertAlign w:val="superscript"/>
        </w:rPr>
        <w:t>+0</w:t>
      </w:r>
      <w:r w:rsidRPr="00D730CC">
        <w:rPr>
          <w:rFonts w:cs="Arial"/>
          <w:szCs w:val="24"/>
        </w:rPr>
        <w:t xml:space="preserve"> to 41</w:t>
      </w:r>
      <w:r w:rsidRPr="00D730CC">
        <w:rPr>
          <w:rFonts w:cs="Arial"/>
          <w:szCs w:val="24"/>
          <w:vertAlign w:val="superscript"/>
        </w:rPr>
        <w:t>+6</w:t>
      </w:r>
      <w:r w:rsidRPr="00D730CC">
        <w:rPr>
          <w:rFonts w:cs="Arial"/>
          <w:szCs w:val="24"/>
        </w:rPr>
        <w:t xml:space="preserve"> weeks) </w:t>
      </w:r>
    </w:p>
    <w:p w:rsidR="00F10F9F" w:rsidRPr="00D730CC" w:rsidRDefault="00F10F9F" w:rsidP="00F10F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szCs w:val="24"/>
        </w:rPr>
      </w:pPr>
      <w:r w:rsidRPr="00D730CC">
        <w:rPr>
          <w:rFonts w:cs="Arial"/>
          <w:szCs w:val="24"/>
        </w:rPr>
        <w:t>Singleton gestation</w:t>
      </w:r>
    </w:p>
    <w:p w:rsidR="00F10F9F" w:rsidRPr="00D730CC" w:rsidRDefault="00F10F9F" w:rsidP="00F10F9F">
      <w:pPr>
        <w:jc w:val="both"/>
        <w:rPr>
          <w:rFonts w:cs="Arial"/>
          <w:b/>
          <w:szCs w:val="24"/>
        </w:rPr>
      </w:pPr>
      <w:r w:rsidRPr="00D730CC">
        <w:rPr>
          <w:rFonts w:cs="Arial"/>
          <w:b/>
          <w:szCs w:val="24"/>
        </w:rPr>
        <w:t>Exclusion criteria</w:t>
      </w:r>
      <w:r w:rsidR="00D730CC">
        <w:rPr>
          <w:rFonts w:cs="Arial"/>
          <w:b/>
          <w:szCs w:val="24"/>
        </w:rPr>
        <w:t>:</w:t>
      </w:r>
      <w:r w:rsidRPr="00D730CC">
        <w:rPr>
          <w:rFonts w:cs="Arial"/>
          <w:b/>
          <w:szCs w:val="24"/>
        </w:rPr>
        <w:t xml:space="preserve"> </w:t>
      </w:r>
    </w:p>
    <w:p w:rsidR="00F10F9F" w:rsidRPr="00D730CC" w:rsidRDefault="00F10F9F" w:rsidP="00F10F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  <w:szCs w:val="24"/>
        </w:rPr>
      </w:pPr>
      <w:r w:rsidRPr="00D730CC">
        <w:rPr>
          <w:rFonts w:cs="Arial"/>
          <w:szCs w:val="24"/>
        </w:rPr>
        <w:t xml:space="preserve">Women with gestational diabetes and diabetes mellitus </w:t>
      </w:r>
    </w:p>
    <w:p w:rsidR="00F10F9F" w:rsidRPr="00D730CC" w:rsidRDefault="00F10F9F" w:rsidP="00F10F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  <w:szCs w:val="24"/>
        </w:rPr>
      </w:pPr>
      <w:proofErr w:type="spellStart"/>
      <w:r w:rsidRPr="00D730CC">
        <w:rPr>
          <w:rFonts w:cs="Arial"/>
          <w:szCs w:val="24"/>
        </w:rPr>
        <w:t>Fetal</w:t>
      </w:r>
      <w:proofErr w:type="spellEnd"/>
      <w:r w:rsidRPr="00D730CC">
        <w:rPr>
          <w:rFonts w:cs="Arial"/>
          <w:szCs w:val="24"/>
        </w:rPr>
        <w:t xml:space="preserve"> intrauterine growth restriction</w:t>
      </w:r>
    </w:p>
    <w:p w:rsidR="00F10F9F" w:rsidRPr="00D730CC" w:rsidRDefault="00F10F9F" w:rsidP="00F10F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  <w:szCs w:val="24"/>
        </w:rPr>
      </w:pPr>
      <w:proofErr w:type="spellStart"/>
      <w:r w:rsidRPr="00D730CC">
        <w:rPr>
          <w:rFonts w:cs="Arial"/>
          <w:szCs w:val="24"/>
        </w:rPr>
        <w:t>Antenatally</w:t>
      </w:r>
      <w:proofErr w:type="spellEnd"/>
      <w:r w:rsidRPr="00D730CC">
        <w:rPr>
          <w:rFonts w:cs="Arial"/>
          <w:szCs w:val="24"/>
        </w:rPr>
        <w:t xml:space="preserve"> detected congenital anomaly which will require admission to neonatal nursery</w:t>
      </w:r>
    </w:p>
    <w:p w:rsidR="00F10F9F" w:rsidRPr="00D730CC" w:rsidRDefault="00F10F9F" w:rsidP="00F10F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  <w:szCs w:val="24"/>
        </w:rPr>
      </w:pPr>
      <w:r w:rsidRPr="00D730CC">
        <w:rPr>
          <w:rFonts w:cs="Arial"/>
          <w:szCs w:val="24"/>
        </w:rPr>
        <w:t>Non English speaking</w:t>
      </w:r>
    </w:p>
    <w:p w:rsidR="00FD42FD" w:rsidRPr="00D730CC" w:rsidRDefault="00FD42FD" w:rsidP="00F10F9F">
      <w:pPr>
        <w:spacing w:after="200" w:line="276" w:lineRule="auto"/>
        <w:jc w:val="both"/>
        <w:rPr>
          <w:rFonts w:cs="Arial"/>
          <w:b/>
          <w:szCs w:val="24"/>
        </w:rPr>
      </w:pPr>
    </w:p>
    <w:p w:rsidR="00F10F9F" w:rsidRPr="00D730CC" w:rsidRDefault="00F10F9F" w:rsidP="00F10F9F">
      <w:pPr>
        <w:spacing w:after="200" w:line="276" w:lineRule="auto"/>
        <w:jc w:val="both"/>
        <w:rPr>
          <w:rFonts w:cs="Arial"/>
          <w:b/>
          <w:szCs w:val="24"/>
        </w:rPr>
      </w:pPr>
      <w:r w:rsidRPr="00D730CC">
        <w:rPr>
          <w:rFonts w:cs="Arial"/>
          <w:b/>
          <w:szCs w:val="24"/>
        </w:rPr>
        <w:t>Baseline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924"/>
      </w:tblGrid>
      <w:tr w:rsidR="00F10F9F" w:rsidRPr="00D730CC" w:rsidTr="00DD4B6B"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  <w:r w:rsidRPr="00D730CC">
              <w:rPr>
                <w:rFonts w:cs="Arial"/>
                <w:sz w:val="22"/>
              </w:rPr>
              <w:t>Study Number</w:t>
            </w:r>
          </w:p>
        </w:tc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</w:p>
        </w:tc>
      </w:tr>
      <w:tr w:rsidR="00F10F9F" w:rsidRPr="00D730CC" w:rsidTr="00DD4B6B"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  <w:r w:rsidRPr="00D730CC">
              <w:rPr>
                <w:rFonts w:cs="Arial"/>
                <w:sz w:val="22"/>
              </w:rPr>
              <w:t>URN</w:t>
            </w:r>
          </w:p>
        </w:tc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</w:p>
        </w:tc>
      </w:tr>
      <w:tr w:rsidR="00F10F9F" w:rsidRPr="00D730CC" w:rsidTr="00DD4B6B"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  <w:r w:rsidRPr="00D730CC">
              <w:rPr>
                <w:rFonts w:cs="Arial"/>
                <w:sz w:val="22"/>
              </w:rPr>
              <w:t>Date of Caesarean Section</w:t>
            </w:r>
          </w:p>
        </w:tc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</w:p>
        </w:tc>
      </w:tr>
      <w:tr w:rsidR="00F10F9F" w:rsidRPr="00D730CC" w:rsidTr="00DD4B6B"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  <w:r w:rsidRPr="00D730CC">
              <w:rPr>
                <w:rFonts w:cs="Arial"/>
                <w:sz w:val="22"/>
              </w:rPr>
              <w:t>Age</w:t>
            </w:r>
          </w:p>
        </w:tc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</w:p>
        </w:tc>
      </w:tr>
      <w:tr w:rsidR="00F10F9F" w:rsidRPr="00D730CC" w:rsidTr="00DD4B6B">
        <w:tc>
          <w:tcPr>
            <w:tcW w:w="3924" w:type="dxa"/>
            <w:shd w:val="clear" w:color="auto" w:fill="auto"/>
          </w:tcPr>
          <w:p w:rsidR="00F10F9F" w:rsidRPr="00D730CC" w:rsidRDefault="00FD42FD" w:rsidP="00DD4B6B">
            <w:pPr>
              <w:rPr>
                <w:rFonts w:cs="Arial"/>
                <w:sz w:val="22"/>
              </w:rPr>
            </w:pPr>
            <w:r w:rsidRPr="00D730CC">
              <w:rPr>
                <w:rFonts w:cs="Arial"/>
                <w:sz w:val="22"/>
              </w:rPr>
              <w:t>Weight</w:t>
            </w:r>
          </w:p>
        </w:tc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</w:p>
        </w:tc>
      </w:tr>
      <w:tr w:rsidR="00F10F9F" w:rsidRPr="00D730CC" w:rsidTr="00DD4B6B">
        <w:tc>
          <w:tcPr>
            <w:tcW w:w="3924" w:type="dxa"/>
            <w:shd w:val="clear" w:color="auto" w:fill="auto"/>
          </w:tcPr>
          <w:p w:rsidR="00F10F9F" w:rsidRPr="00D730CC" w:rsidRDefault="00FD42FD" w:rsidP="00DD4B6B">
            <w:pPr>
              <w:rPr>
                <w:rFonts w:cs="Arial"/>
                <w:sz w:val="22"/>
              </w:rPr>
            </w:pPr>
            <w:r w:rsidRPr="00D730CC">
              <w:rPr>
                <w:rFonts w:cs="Arial"/>
                <w:sz w:val="22"/>
              </w:rPr>
              <w:t>Height</w:t>
            </w:r>
          </w:p>
        </w:tc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</w:p>
        </w:tc>
      </w:tr>
      <w:tr w:rsidR="00F10F9F" w:rsidRPr="00D730CC" w:rsidTr="00DD4B6B">
        <w:tc>
          <w:tcPr>
            <w:tcW w:w="3924" w:type="dxa"/>
            <w:shd w:val="clear" w:color="auto" w:fill="auto"/>
          </w:tcPr>
          <w:p w:rsidR="00F10F9F" w:rsidRPr="00D730CC" w:rsidRDefault="00FD42FD" w:rsidP="00DD4B6B">
            <w:pPr>
              <w:rPr>
                <w:rFonts w:cs="Arial"/>
                <w:sz w:val="22"/>
              </w:rPr>
            </w:pPr>
            <w:r w:rsidRPr="00D730CC">
              <w:rPr>
                <w:rFonts w:cs="Arial"/>
                <w:sz w:val="22"/>
              </w:rPr>
              <w:t>BMI</w:t>
            </w:r>
          </w:p>
        </w:tc>
        <w:tc>
          <w:tcPr>
            <w:tcW w:w="3924" w:type="dxa"/>
            <w:shd w:val="clear" w:color="auto" w:fill="auto"/>
          </w:tcPr>
          <w:p w:rsidR="00F10F9F" w:rsidRPr="00D730CC" w:rsidRDefault="00F10F9F" w:rsidP="00DD4B6B">
            <w:pPr>
              <w:rPr>
                <w:rFonts w:cs="Arial"/>
                <w:sz w:val="22"/>
              </w:rPr>
            </w:pPr>
          </w:p>
        </w:tc>
      </w:tr>
    </w:tbl>
    <w:p w:rsidR="00FD42FD" w:rsidRPr="00D730CC" w:rsidRDefault="00FD42FD" w:rsidP="00F10F9F">
      <w:pPr>
        <w:spacing w:line="360" w:lineRule="auto"/>
        <w:jc w:val="both"/>
        <w:outlineLvl w:val="0"/>
        <w:rPr>
          <w:rFonts w:cs="Arial"/>
          <w:b/>
          <w:szCs w:val="24"/>
        </w:rPr>
      </w:pPr>
    </w:p>
    <w:p w:rsidR="00D730CC" w:rsidRPr="00D730CC" w:rsidRDefault="00D730CC" w:rsidP="00F10F9F">
      <w:pPr>
        <w:spacing w:line="360" w:lineRule="auto"/>
        <w:jc w:val="both"/>
        <w:outlineLvl w:val="0"/>
        <w:rPr>
          <w:rFonts w:cs="Arial"/>
          <w:b/>
          <w:szCs w:val="24"/>
        </w:rPr>
      </w:pPr>
    </w:p>
    <w:p w:rsidR="00F10F9F" w:rsidRPr="00D730CC" w:rsidRDefault="00FD42FD" w:rsidP="00F10F9F">
      <w:pPr>
        <w:spacing w:line="360" w:lineRule="auto"/>
        <w:jc w:val="both"/>
        <w:outlineLvl w:val="0"/>
        <w:rPr>
          <w:rFonts w:cs="Arial"/>
          <w:b/>
          <w:szCs w:val="24"/>
        </w:rPr>
      </w:pPr>
      <w:r w:rsidRPr="00D730CC">
        <w:rPr>
          <w:rFonts w:cs="Arial"/>
          <w:b/>
          <w:szCs w:val="24"/>
        </w:rPr>
        <w:lastRenderedPageBreak/>
        <w:t>Maternal Data</w:t>
      </w:r>
    </w:p>
    <w:tbl>
      <w:tblPr>
        <w:tblStyle w:val="WAHealthTable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42FD" w:rsidRPr="00D730CC" w:rsidTr="00FD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FD42FD" w:rsidP="001F6030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Blood glucose concentration during C/S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FD42FD" w:rsidP="001F6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D42FD" w:rsidRPr="00D730CC" w:rsidTr="00F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FD42FD" w:rsidP="001F6030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 xml:space="preserve">Antiemetic given post op? </w:t>
            </w:r>
          </w:p>
          <w:p w:rsidR="00FD42FD" w:rsidRPr="00D730CC" w:rsidRDefault="00FD42FD" w:rsidP="00FD42FD">
            <w:pPr>
              <w:rPr>
                <w:rFonts w:cs="Arial"/>
              </w:rPr>
            </w:pPr>
            <w:r w:rsidRPr="00D730CC">
              <w:rPr>
                <w:rFonts w:cs="Arial"/>
                <w:b w:val="0"/>
              </w:rPr>
              <w:t>If Yes please list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FD42FD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730CC">
              <w:rPr>
                <w:rFonts w:cs="Arial"/>
              </w:rPr>
              <w:t xml:space="preserve">Yes / No </w:t>
            </w:r>
          </w:p>
        </w:tc>
      </w:tr>
      <w:tr w:rsidR="00015DA9" w:rsidRPr="00D730CC" w:rsidTr="00F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015DA9" w:rsidRPr="00D730CC" w:rsidRDefault="00015DA9" w:rsidP="001F6030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Quality of Recovery Score ( page 3 ) 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015DA9" w:rsidRPr="00D730CC" w:rsidRDefault="00E56C8F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 be done at 48hrs post op</w:t>
            </w:r>
          </w:p>
        </w:tc>
      </w:tr>
      <w:tr w:rsidR="00FD42FD" w:rsidRPr="00D730CC" w:rsidTr="00F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FD42FD" w:rsidP="001F6030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Length of hospital stay (hrs)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FD42FD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10F9F" w:rsidRPr="00D730CC" w:rsidRDefault="00F10F9F" w:rsidP="001F6030">
      <w:pPr>
        <w:rPr>
          <w:rFonts w:cs="Arial"/>
        </w:rPr>
      </w:pPr>
    </w:p>
    <w:p w:rsidR="00D730CC" w:rsidRPr="00D730CC" w:rsidRDefault="00D730CC" w:rsidP="001F6030">
      <w:pPr>
        <w:rPr>
          <w:rFonts w:cs="Arial"/>
          <w:b/>
        </w:rPr>
      </w:pPr>
    </w:p>
    <w:p w:rsidR="00FD42FD" w:rsidRPr="00D730CC" w:rsidRDefault="00FD42FD" w:rsidP="001F6030">
      <w:pPr>
        <w:rPr>
          <w:rFonts w:cs="Arial"/>
          <w:b/>
        </w:rPr>
      </w:pPr>
      <w:r w:rsidRPr="00D730CC">
        <w:rPr>
          <w:rFonts w:cs="Arial"/>
          <w:b/>
        </w:rPr>
        <w:t>Neonatal Data</w:t>
      </w:r>
    </w:p>
    <w:tbl>
      <w:tblPr>
        <w:tblStyle w:val="WAHealthTable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42FD" w:rsidRPr="00D730CC" w:rsidTr="00FD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FD42FD" w:rsidP="001F6030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Date and time of birth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FD42FD" w:rsidP="001F6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FD42FD" w:rsidRPr="00D730CC" w:rsidTr="00F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FD42FD" w:rsidP="001F6030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Birth weight (grams)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FD42FD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D42FD" w:rsidRPr="00D730CC" w:rsidTr="00F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FD42FD" w:rsidP="00FD42FD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Time of first feed (breast or formula 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FD42FD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D42FD" w:rsidRPr="00D730CC" w:rsidTr="00F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FD42FD" w:rsidP="001F6030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PGL at 4 hrs    ( _____</w:t>
            </w:r>
            <w:r w:rsidR="00D730CC" w:rsidRPr="00D730CC">
              <w:rPr>
                <w:rFonts w:cs="Arial"/>
                <w:b w:val="0"/>
              </w:rPr>
              <w:t>:</w:t>
            </w:r>
            <w:r w:rsidRPr="00D730CC">
              <w:rPr>
                <w:rFonts w:cs="Arial"/>
                <w:b w:val="0"/>
              </w:rPr>
              <w:t>_____ )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FD42FD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D42FD" w:rsidRPr="00D730CC" w:rsidTr="00F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FD42FD" w:rsidP="001F6030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PGL at 10 hrs  ( _____</w:t>
            </w:r>
            <w:r w:rsidR="00D730CC" w:rsidRPr="00D730CC">
              <w:rPr>
                <w:rFonts w:cs="Arial"/>
                <w:b w:val="0"/>
              </w:rPr>
              <w:t>:</w:t>
            </w:r>
            <w:r w:rsidRPr="00D730CC">
              <w:rPr>
                <w:rFonts w:cs="Arial"/>
                <w:b w:val="0"/>
              </w:rPr>
              <w:t xml:space="preserve">_____ ) 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FD42FD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FD42FD" w:rsidRPr="00D730CC" w:rsidTr="00FD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D730CC" w:rsidP="00D730CC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 xml:space="preserve">Formula feeds given? </w:t>
            </w:r>
          </w:p>
          <w:p w:rsidR="00D730CC" w:rsidRPr="00D730CC" w:rsidRDefault="00D730CC" w:rsidP="00D730CC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If yes -  number of formula feeds given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D730CC" w:rsidP="001F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730CC">
              <w:rPr>
                <w:rFonts w:cs="Arial"/>
              </w:rPr>
              <w:t>Yes / No</w:t>
            </w:r>
          </w:p>
        </w:tc>
      </w:tr>
      <w:tr w:rsidR="00FD42FD" w:rsidRPr="00D730CC" w:rsidTr="00FD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auto"/>
            </w:tcBorders>
          </w:tcPr>
          <w:p w:rsidR="00FD42FD" w:rsidRPr="00D730CC" w:rsidRDefault="00D730CC" w:rsidP="00D730CC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Admission to Special Care Nursery?</w:t>
            </w:r>
          </w:p>
          <w:p w:rsidR="00D730CC" w:rsidRPr="00D730CC" w:rsidRDefault="00D730CC" w:rsidP="00D730CC">
            <w:pPr>
              <w:rPr>
                <w:rFonts w:cs="Arial"/>
                <w:b w:val="0"/>
              </w:rPr>
            </w:pPr>
            <w:r w:rsidRPr="00D730CC">
              <w:rPr>
                <w:rFonts w:cs="Arial"/>
                <w:b w:val="0"/>
              </w:rPr>
              <w:t>If yes – reason for admission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D42FD" w:rsidRPr="00D730CC" w:rsidRDefault="00D730CC" w:rsidP="001F6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730CC">
              <w:rPr>
                <w:rFonts w:cs="Arial"/>
              </w:rPr>
              <w:t>Yes / No</w:t>
            </w:r>
          </w:p>
        </w:tc>
      </w:tr>
    </w:tbl>
    <w:p w:rsidR="00FD42FD" w:rsidRDefault="00FD42FD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</w:p>
    <w:p w:rsidR="00015DA9" w:rsidRDefault="00015DA9" w:rsidP="001F6030">
      <w:pPr>
        <w:rPr>
          <w:rFonts w:cs="Arial"/>
          <w:b/>
        </w:rPr>
      </w:pPr>
      <w:r w:rsidRPr="00015DA9">
        <w:rPr>
          <w:rFonts w:cs="Arial"/>
          <w:b/>
        </w:rPr>
        <w:object w:dxaOrig="9438" w:dyaOrig="13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54pt" o:ole="">
            <v:imagedata r:id="rId12" o:title=""/>
          </v:shape>
          <o:OLEObject Type="Embed" ProgID="Excel.Sheet.8" ShapeID="_x0000_i1025" DrawAspect="Content" ObjectID="_1563196319" r:id="rId13"/>
        </w:object>
      </w:r>
    </w:p>
    <w:p w:rsidR="00015DA9" w:rsidRPr="00D730CC" w:rsidRDefault="00015DA9" w:rsidP="001F6030">
      <w:pPr>
        <w:rPr>
          <w:rFonts w:cs="Arial"/>
          <w:b/>
        </w:rPr>
      </w:pPr>
    </w:p>
    <w:sectPr w:rsidR="00015DA9" w:rsidRPr="00D730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9" w:rsidRDefault="00015DA9" w:rsidP="00015DA9">
      <w:pPr>
        <w:spacing w:after="0"/>
      </w:pPr>
      <w:r>
        <w:separator/>
      </w:r>
    </w:p>
  </w:endnote>
  <w:endnote w:type="continuationSeparator" w:id="0">
    <w:p w:rsidR="00015DA9" w:rsidRDefault="00015DA9" w:rsidP="00015D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9" w:rsidRDefault="00015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A3" w:rsidRDefault="00FF52A3" w:rsidP="00FF52A3">
    <w:pPr>
      <w:pStyle w:val="Footer"/>
    </w:pPr>
    <w:r>
      <w:t>Data collection sheet -</w:t>
    </w:r>
    <w:r>
      <w:t xml:space="preserve"> carbohydrate </w:t>
    </w:r>
    <w:r>
      <w:t>drinks.  Version 3</w:t>
    </w:r>
    <w:r>
      <w:t>.  July 2017</w:t>
    </w:r>
  </w:p>
  <w:p w:rsidR="00FF52A3" w:rsidRDefault="00FF52A3">
    <w:pPr>
      <w:pStyle w:val="Footer"/>
    </w:pPr>
  </w:p>
  <w:p w:rsidR="00015DA9" w:rsidRDefault="00015DA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9" w:rsidRDefault="00015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9" w:rsidRDefault="00015DA9" w:rsidP="00015DA9">
      <w:pPr>
        <w:spacing w:after="0"/>
      </w:pPr>
      <w:r>
        <w:separator/>
      </w:r>
    </w:p>
  </w:footnote>
  <w:footnote w:type="continuationSeparator" w:id="0">
    <w:p w:rsidR="00015DA9" w:rsidRDefault="00015DA9" w:rsidP="00015D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9" w:rsidRDefault="00015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9" w:rsidRPr="00015DA9" w:rsidRDefault="00015DA9" w:rsidP="00015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9" w:rsidRDefault="00015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F49"/>
    <w:multiLevelType w:val="hybridMultilevel"/>
    <w:tmpl w:val="6BA64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17A4B"/>
    <w:multiLevelType w:val="hybridMultilevel"/>
    <w:tmpl w:val="B7D89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9F"/>
    <w:rsid w:val="00015DA9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466DB9"/>
    <w:rsid w:val="00471692"/>
    <w:rsid w:val="004A609E"/>
    <w:rsid w:val="004C2780"/>
    <w:rsid w:val="004C6976"/>
    <w:rsid w:val="0056716B"/>
    <w:rsid w:val="005A409E"/>
    <w:rsid w:val="006D4667"/>
    <w:rsid w:val="006F52D0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A91C4C"/>
    <w:rsid w:val="00BB5682"/>
    <w:rsid w:val="00BD41EB"/>
    <w:rsid w:val="00BE3C2D"/>
    <w:rsid w:val="00C7143D"/>
    <w:rsid w:val="00CF64E2"/>
    <w:rsid w:val="00D147D4"/>
    <w:rsid w:val="00D730CC"/>
    <w:rsid w:val="00D9301F"/>
    <w:rsid w:val="00DE4BFE"/>
    <w:rsid w:val="00E40563"/>
    <w:rsid w:val="00E47483"/>
    <w:rsid w:val="00E56C8F"/>
    <w:rsid w:val="00EE3BBF"/>
    <w:rsid w:val="00F10F9F"/>
    <w:rsid w:val="00F44DAA"/>
    <w:rsid w:val="00FD42FD"/>
    <w:rsid w:val="00FF0D8D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015D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D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15D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DA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015D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D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15D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D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95BF5B3807B4DB156FB4D23FF865A" ma:contentTypeVersion="2" ma:contentTypeDescription="Create a new document." ma:contentTypeScope="" ma:versionID="14da268a08b59316295ca9b92a7a2704">
  <xsd:schema xmlns:xsd="http://www.w3.org/2001/XMLSchema" xmlns:xs="http://www.w3.org/2001/XMLSchema" xmlns:p="http://schemas.microsoft.com/office/2006/metadata/properties" xmlns:ns2="af635e36-a2f4-4b4b-8abc-dd71625a6880" targetNamespace="http://schemas.microsoft.com/office/2006/metadata/properties" ma:root="true" ma:fieldsID="a200737059e8538d300654a77a97a1bf" ns2:_=""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2:RgsDocPrnNumber" minOccurs="0"/>
                <xsd:element ref="ns2:RgsProjDoc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RgsDocPrnNumber" ma:index="8" nillable="true" ma:displayName="PRN" ma:internalName="RgsDocPrnNumber">
      <xsd:simpleType>
        <xsd:restriction base="dms:Text">
          <xsd:maxLength value="20"/>
        </xsd:restriction>
      </xsd:simpleType>
    </xsd:element>
    <xsd:element name="RgsProjDocFileName" ma:index="9" nillable="true" ma:displayName="Project Doc FileName" ma:internalName="RgsProjDocFileNam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gsDocPrnNumber xmlns="af635e36-a2f4-4b4b-8abc-dd71625a6880">516</RgsDocPrnNumber>
    <RgsProjDocFileName xmlns="af635e36-a2f4-4b4b-8abc-dd71625a68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CD31-38C1-4E7B-B64C-B1FD3E760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75E9F-E0C2-4A06-ACC1-DEEBD98B8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35e36-a2f4-4b4b-8abc-dd71625a6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CF848-8BB4-453C-9DF7-6A7B2927A2B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f635e36-a2f4-4b4b-8abc-dd71625a688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FF1CEA-C842-4D58-8E40-FE0B1FEC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Cavill, Desiree</dc:creator>
  <cp:lastModifiedBy>Beattie, Elizabeth</cp:lastModifiedBy>
  <cp:revision>2</cp:revision>
  <dcterms:created xsi:type="dcterms:W3CDTF">2017-08-02T08:26:00Z</dcterms:created>
  <dcterms:modified xsi:type="dcterms:W3CDTF">2017-08-02T08:26:00Z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0x01010058C95BF5B3807B4DB156FB4D23FF865A</vt:lpwstr>
  </property>
</Properties>
</file>